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300" w:lineRule="atLeast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Дело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№ </w:t>
      </w:r>
      <w:r>
        <w:rPr>
          <w:rFonts w:ascii="Times New Roman" w:eastAsia="Times New Roman" w:hAnsi="Times New Roman" w:cs="Times New Roman"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446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 w:line="300" w:lineRule="atLeast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ind w:right="22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ind w:right="22"/>
        <w:jc w:val="both"/>
        <w:rPr>
          <w:sz w:val="16"/>
          <w:szCs w:val="16"/>
        </w:rPr>
      </w:pP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ind w:right="22"/>
        <w:jc w:val="both"/>
        <w:rPr>
          <w:sz w:val="28"/>
          <w:szCs w:val="28"/>
        </w:rPr>
      </w:pP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Бордунов М.Б.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находящийся по адресу: </w:t>
      </w:r>
      <w:r>
        <w:rPr>
          <w:rStyle w:val="cat-Addressgrp-2rplc-4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правонарушении, предусмотренном ст.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15.5 КоАП РФ </w:t>
      </w:r>
      <w:r>
        <w:rPr>
          <w:rFonts w:ascii="Times New Roman" w:eastAsia="Times New Roman" w:hAnsi="Times New Roman" w:cs="Times New Roman"/>
          <w:sz w:val="28"/>
          <w:szCs w:val="28"/>
        </w:rPr>
        <w:t>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 w:firstLine="6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18rplc-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15rplc-7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21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OrganizationNamegrp-17rplc-10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16rplc-11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0rplc-12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right="22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Генеральный директор </w:t>
      </w:r>
      <w:r>
        <w:rPr>
          <w:rStyle w:val="cat-OrganizationNamegrp-17rplc-1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представил в инспекцию ФНС России по </w:t>
      </w:r>
      <w:r>
        <w:rPr>
          <w:rStyle w:val="cat-Addressgrp-4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расчет по страховым взносам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7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установленный законодательством о налогах и сборах не позднее </w:t>
      </w:r>
      <w:r>
        <w:rPr>
          <w:rStyle w:val="cat-Dategrp-7rplc-18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Сайнецкий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судебном заседании с правонарушением согласился, ходатайств не заявлял.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 п. 1 ст.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 </w:t>
      </w:r>
    </w:p>
    <w:p>
      <w:pPr>
        <w:spacing w:before="0" w:after="0"/>
        <w:ind w:firstLine="54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силу п</w:t>
      </w:r>
      <w:r>
        <w:rPr>
          <w:rFonts w:ascii="Times New Roman" w:eastAsia="Times New Roman" w:hAnsi="Times New Roman" w:cs="Times New Roman"/>
          <w:sz w:val="28"/>
          <w:szCs w:val="28"/>
        </w:rPr>
        <w:t>.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 431 НК РФ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1 пункта 1 статьи 419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подпункте 3 пункта 3 статьи 422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расчет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по страховым взносам не позднее 30-го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Сайнецк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суду представлены протокол об административном правонарушении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14297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Style w:val="cat-Dategrp-8rplc-2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справка об отсутствии декларации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; выписка из Единого гос</w:t>
      </w:r>
      <w:r>
        <w:rPr>
          <w:rFonts w:ascii="Times New Roman" w:eastAsia="Times New Roman" w:hAnsi="Times New Roman" w:cs="Times New Roman"/>
          <w:sz w:val="28"/>
          <w:szCs w:val="28"/>
        </w:rPr>
        <w:t>ударственного реестра юридических лиц</w:t>
      </w:r>
      <w:r>
        <w:rPr>
          <w:rFonts w:ascii="Times New Roman" w:eastAsia="Times New Roman" w:hAnsi="Times New Roman" w:cs="Times New Roman"/>
          <w:sz w:val="28"/>
          <w:szCs w:val="28"/>
        </w:rPr>
        <w:t>; уведомление о составлении протокола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административного правонарушения, предусмотренного ст. 15.5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по ст. 15.5 КоАП РФ –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4.2, 4.3 КоАП РФ, смягчающих и отягчающих административную ответственность, суд не усматривает.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назначении должностному лицу наказания</w:t>
      </w:r>
      <w:r>
        <w:rPr>
          <w:rFonts w:ascii="Times New Roman" w:eastAsia="Times New Roman" w:hAnsi="Times New Roman" w:cs="Times New Roman"/>
          <w:sz w:val="28"/>
          <w:szCs w:val="28"/>
        </w:rPr>
        <w:t>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учитывает характер совершенного им административного пра</w:t>
      </w:r>
      <w:r>
        <w:rPr>
          <w:rFonts w:ascii="Times New Roman" w:eastAsia="Times New Roman" w:hAnsi="Times New Roman" w:cs="Times New Roman"/>
          <w:sz w:val="28"/>
          <w:szCs w:val="28"/>
        </w:rPr>
        <w:t>вонарушения, личность виновного лица, его отношение к содеянному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>
      <w:pPr>
        <w:spacing w:before="0" w:after="0"/>
        <w:ind w:left="283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ст. 29.9 - 29.11 КоАП РФ, мировой судья,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</w:p>
    <w:p>
      <w:pPr>
        <w:spacing w:before="0" w:after="0"/>
        <w:ind w:firstLine="708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Сайнецкого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Максима Николаевича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</w:t>
      </w:r>
      <w:r>
        <w:rPr>
          <w:rFonts w:ascii="Times New Roman" w:eastAsia="Times New Roman" w:hAnsi="Times New Roman" w:cs="Times New Roman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ст. 15.5 КоАП РФ,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подвергнуть наказанию в виде </w:t>
      </w:r>
      <w:r>
        <w:rPr>
          <w:rFonts w:ascii="Times New Roman" w:eastAsia="Times New Roman" w:hAnsi="Times New Roman" w:cs="Times New Roman"/>
          <w:sz w:val="28"/>
          <w:szCs w:val="28"/>
        </w:rPr>
        <w:t>предупреждения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</w:t>
      </w:r>
      <w:r>
        <w:rPr>
          <w:rFonts w:ascii="Times New Roman" w:eastAsia="Times New Roman" w:hAnsi="Times New Roman" w:cs="Times New Roman"/>
          <w:sz w:val="22"/>
          <w:szCs w:val="22"/>
        </w:rPr>
        <w:t>ирово</w:t>
      </w:r>
      <w:r>
        <w:rPr>
          <w:rFonts w:ascii="Times New Roman" w:eastAsia="Times New Roman" w:hAnsi="Times New Roman" w:cs="Times New Roman"/>
          <w:sz w:val="22"/>
          <w:szCs w:val="22"/>
        </w:rPr>
        <w:t>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судь</w:t>
      </w:r>
      <w:r>
        <w:rPr>
          <w:rFonts w:ascii="Times New Roman" w:eastAsia="Times New Roman" w:hAnsi="Times New Roman" w:cs="Times New Roman"/>
          <w:sz w:val="22"/>
          <w:szCs w:val="22"/>
        </w:rPr>
        <w:t>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 </w:t>
      </w:r>
      <w:r>
        <w:rPr>
          <w:rFonts w:ascii="Times New Roman" w:eastAsia="Times New Roman" w:hAnsi="Times New Roman" w:cs="Times New Roman"/>
          <w:sz w:val="22"/>
          <w:szCs w:val="22"/>
        </w:rPr>
        <w:t>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Style w:val="cat-Dategrp-9rplc-27"/>
          <w:rFonts w:ascii="Times New Roman" w:eastAsia="Times New Roman" w:hAnsi="Times New Roman" w:cs="Times New Roman"/>
          <w:sz w:val="22"/>
          <w:szCs w:val="22"/>
        </w:rPr>
        <w:t>дата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446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02</w:t>
      </w:r>
      <w:r>
        <w:rPr>
          <w:rFonts w:ascii="Times New Roman" w:eastAsia="Times New Roman" w:hAnsi="Times New Roman" w:cs="Times New Roman"/>
          <w:sz w:val="22"/>
          <w:szCs w:val="22"/>
        </w:rPr>
        <w:t>/20</w:t>
      </w:r>
      <w:r>
        <w:rPr>
          <w:rFonts w:ascii="Times New Roman" w:eastAsia="Times New Roman" w:hAnsi="Times New Roman" w:cs="Times New Roman"/>
          <w:sz w:val="22"/>
          <w:szCs w:val="22"/>
        </w:rPr>
        <w:t>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____________________ Т.И. </w:t>
      </w:r>
      <w:r>
        <w:rPr>
          <w:rFonts w:ascii="Times New Roman" w:eastAsia="Times New Roman" w:hAnsi="Times New Roman" w:cs="Times New Roman"/>
          <w:sz w:val="22"/>
          <w:szCs w:val="22"/>
        </w:rPr>
        <w:t>Слесарева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540"/>
        <w:jc w:val="both"/>
        <w:rPr>
          <w:sz w:val="16"/>
          <w:szCs w:val="16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ExternalSystemDefinedgrp-18rplc-6">
    <w:name w:val="cat-ExternalSystemDefined grp-18 rplc-6"/>
    <w:basedOn w:val="DefaultParagraphFont"/>
  </w:style>
  <w:style w:type="character" w:customStyle="1" w:styleId="cat-PassportDatagrp-15rplc-7">
    <w:name w:val="cat-PassportData grp-15 rplc-7"/>
    <w:basedOn w:val="DefaultParagraphFont"/>
  </w:style>
  <w:style w:type="character" w:customStyle="1" w:styleId="cat-UserDefinedgrp-21rplc-8">
    <w:name w:val="cat-UserDefined grp-21 rplc-8"/>
    <w:basedOn w:val="DefaultParagraphFont"/>
  </w:style>
  <w:style w:type="character" w:customStyle="1" w:styleId="cat-OrganizationNamegrp-17rplc-10">
    <w:name w:val="cat-OrganizationName grp-17 rplc-10"/>
    <w:basedOn w:val="DefaultParagraphFont"/>
  </w:style>
  <w:style w:type="character" w:customStyle="1" w:styleId="cat-PassportDatagrp-16rplc-11">
    <w:name w:val="cat-PassportData grp-16 rplc-11"/>
    <w:basedOn w:val="DefaultParagraphFont"/>
  </w:style>
  <w:style w:type="character" w:customStyle="1" w:styleId="cat-ExternalSystemDefinedgrp-20rplc-12">
    <w:name w:val="cat-ExternalSystemDefined grp-20 rplc-12"/>
    <w:basedOn w:val="DefaultParagraphFont"/>
  </w:style>
  <w:style w:type="character" w:customStyle="1" w:styleId="cat-ExternalSystemDefinedgrp-19rplc-13">
    <w:name w:val="cat-ExternalSystemDefined grp-19 rplc-13"/>
    <w:basedOn w:val="DefaultParagraphFont"/>
  </w:style>
  <w:style w:type="character" w:customStyle="1" w:styleId="cat-OrganizationNamegrp-17rplc-14">
    <w:name w:val="cat-OrganizationName grp-17 rplc-14"/>
    <w:basedOn w:val="DefaultParagraphFont"/>
  </w:style>
  <w:style w:type="character" w:customStyle="1" w:styleId="cat-Addressgrp-4rplc-16">
    <w:name w:val="cat-Address grp-4 rplc-16"/>
    <w:basedOn w:val="DefaultParagraphFont"/>
  </w:style>
  <w:style w:type="character" w:customStyle="1" w:styleId="cat-Dategrp-6rplc-17">
    <w:name w:val="cat-Date grp-6 rplc-17"/>
    <w:basedOn w:val="DefaultParagraphFont"/>
  </w:style>
  <w:style w:type="character" w:customStyle="1" w:styleId="cat-Dategrp-7rplc-18">
    <w:name w:val="cat-Date grp-7 rplc-18"/>
    <w:basedOn w:val="DefaultParagraphFont"/>
  </w:style>
  <w:style w:type="character" w:customStyle="1" w:styleId="cat-Dategrp-8rplc-21">
    <w:name w:val="cat-Date grp-8 rplc-21"/>
    <w:basedOn w:val="DefaultParagraphFont"/>
  </w:style>
  <w:style w:type="character" w:customStyle="1" w:styleId="cat-Dategrp-9rplc-27">
    <w:name w:val="cat-Date grp-9 rplc-2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